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RPr="006A1EFD" w:rsidTr="008B5CCC">
        <w:trPr>
          <w:trHeight w:hRule="exact" w:val="284"/>
        </w:trPr>
        <w:tc>
          <w:tcPr>
            <w:tcW w:w="4820" w:type="dxa"/>
            <w:vAlign w:val="center"/>
          </w:tcPr>
          <w:p w:rsidR="006A1EFD" w:rsidRPr="006A1EFD" w:rsidRDefault="00CD37FE" w:rsidP="00112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Mustermann</w:t>
            </w:r>
            <w:r w:rsidR="006A1EFD">
              <w:rPr>
                <w:sz w:val="16"/>
                <w:szCs w:val="16"/>
              </w:rPr>
              <w:t xml:space="preserve"> • </w:t>
            </w:r>
            <w:r>
              <w:rPr>
                <w:sz w:val="16"/>
                <w:szCs w:val="16"/>
              </w:rPr>
              <w:t>Musterstr. 11</w:t>
            </w:r>
            <w:r w:rsidR="006A1EFD">
              <w:rPr>
                <w:sz w:val="16"/>
                <w:szCs w:val="16"/>
              </w:rPr>
              <w:t xml:space="preserve"> • </w:t>
            </w:r>
            <w:r>
              <w:rPr>
                <w:sz w:val="16"/>
                <w:szCs w:val="16"/>
              </w:rPr>
              <w:t>12345 Musterstadt</w:t>
            </w:r>
          </w:p>
        </w:tc>
      </w:tr>
      <w:tr w:rsidR="006A1EFD" w:rsidTr="008B5CCC">
        <w:trPr>
          <w:trHeight w:hRule="exact" w:val="720"/>
        </w:trPr>
        <w:tc>
          <w:tcPr>
            <w:tcW w:w="4820" w:type="dxa"/>
          </w:tcPr>
          <w:p w:rsidR="007940D2" w:rsidRDefault="007940D2" w:rsidP="00456881">
            <w:pPr>
              <w:spacing w:line="240" w:lineRule="exact"/>
            </w:pPr>
          </w:p>
          <w:p w:rsidR="00456881" w:rsidRDefault="00456881" w:rsidP="00456881">
            <w:pPr>
              <w:spacing w:line="240" w:lineRule="exact"/>
            </w:pPr>
          </w:p>
          <w:p w:rsidR="00456881" w:rsidRDefault="00456881" w:rsidP="00456881">
            <w:pPr>
              <w:spacing w:line="240" w:lineRule="exact"/>
            </w:pPr>
          </w:p>
          <w:p w:rsidR="00456881" w:rsidRDefault="00456881" w:rsidP="00456881">
            <w:pPr>
              <w:spacing w:line="240" w:lineRule="exact"/>
            </w:pPr>
          </w:p>
        </w:tc>
      </w:tr>
      <w:tr w:rsidR="006A1EFD" w:rsidTr="008B5CCC">
        <w:trPr>
          <w:trHeight w:hRule="exact" w:val="1548"/>
        </w:trPr>
        <w:tc>
          <w:tcPr>
            <w:tcW w:w="4820" w:type="dxa"/>
          </w:tcPr>
          <w:p w:rsidR="00CD37FE" w:rsidRDefault="00FF06DA" w:rsidP="00FF06DA">
            <w:pPr>
              <w:spacing w:line="240" w:lineRule="exact"/>
            </w:pPr>
            <w:r>
              <w:t>SV Winterspüren 1923 e.V.</w:t>
            </w:r>
          </w:p>
          <w:p w:rsidR="00CD37FE" w:rsidRDefault="00FF06DA" w:rsidP="007940D2">
            <w:pPr>
              <w:spacing w:line="240" w:lineRule="exact"/>
            </w:pPr>
            <w:r>
              <w:t>Vorstandschaft</w:t>
            </w:r>
          </w:p>
          <w:p w:rsidR="008B5CCC" w:rsidRDefault="00FF06DA" w:rsidP="007940D2">
            <w:pPr>
              <w:spacing w:line="240" w:lineRule="exact"/>
            </w:pPr>
            <w:r>
              <w:t>Alexander Bösch</w:t>
            </w:r>
          </w:p>
          <w:p w:rsidR="008B5CCC" w:rsidRDefault="00FF06DA" w:rsidP="007940D2">
            <w:pPr>
              <w:spacing w:line="240" w:lineRule="exact"/>
            </w:pPr>
            <w:proofErr w:type="spellStart"/>
            <w:r>
              <w:t>Linzgaustraße</w:t>
            </w:r>
            <w:proofErr w:type="spellEnd"/>
            <w:r>
              <w:t xml:space="preserve"> 19</w:t>
            </w:r>
          </w:p>
          <w:p w:rsidR="008B5CCC" w:rsidRDefault="00FF06DA" w:rsidP="007940D2">
            <w:pPr>
              <w:spacing w:line="240" w:lineRule="exact"/>
            </w:pPr>
            <w:r>
              <w:t>D-78333 Stockach-Winterspüren</w:t>
            </w:r>
          </w:p>
        </w:tc>
      </w:tr>
    </w:tbl>
    <w:p w:rsidR="005E2421" w:rsidRDefault="002A3291" w:rsidP="000B1769">
      <w:pPr>
        <w:jc w:val="right"/>
      </w:pPr>
      <w:r>
        <w:fldChar w:fldCharType="begin"/>
      </w:r>
      <w:r>
        <w:instrText xml:space="preserve"> CREATEDATE  \@ "yyyy-MM-dd"  \* MERGEFORMAT </w:instrText>
      </w:r>
      <w:r>
        <w:fldChar w:fldCharType="separate"/>
      </w:r>
      <w:r w:rsidR="00CC547C">
        <w:rPr>
          <w:noProof/>
        </w:rPr>
        <w:t>2018-08-05</w:t>
      </w:r>
      <w:r>
        <w:fldChar w:fldCharType="end"/>
      </w:r>
    </w:p>
    <w:p w:rsidR="00506DF5" w:rsidRDefault="00506DF5" w:rsidP="00506DF5"/>
    <w:p w:rsidR="007940D2" w:rsidRDefault="007940D2"/>
    <w:p w:rsidR="007940D2" w:rsidRPr="00CD37FE" w:rsidRDefault="008C6593" w:rsidP="00CC547C">
      <w:pPr>
        <w:tabs>
          <w:tab w:val="right" w:pos="9354"/>
        </w:tabs>
        <w:rPr>
          <w:b/>
        </w:rPr>
      </w:pPr>
      <w:r>
        <w:rPr>
          <w:b/>
        </w:rPr>
        <w:t xml:space="preserve">Kündigung meiner Mitgliedschaft zum 31.12.20  </w:t>
      </w:r>
      <w:r w:rsidRPr="008C6593">
        <w:rPr>
          <w:b/>
          <w:color w:val="FF0000"/>
        </w:rPr>
        <w:t>&lt;--- Bitte Hier das Jahr eintragen</w:t>
      </w:r>
      <w:r w:rsidR="00CC547C">
        <w:rPr>
          <w:b/>
          <w:color w:val="FF0000"/>
        </w:rPr>
        <w:tab/>
      </w:r>
      <w:bookmarkStart w:id="0" w:name="_GoBack"/>
      <w:bookmarkEnd w:id="0"/>
    </w:p>
    <w:p w:rsidR="007940D2" w:rsidRDefault="007940D2"/>
    <w:p w:rsidR="00CD37FE" w:rsidRDefault="00CD37FE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A22696" w:rsidRDefault="008C6593">
      <w:r>
        <w:t>hiermit kündige ich fristgerecht zum oben stehenden Zeitpunkt meine Mitgliedschaft beim SV Winte</w:t>
      </w:r>
      <w:r>
        <w:t>r</w:t>
      </w:r>
      <w:r>
        <w:t>spüren 1923 e.V.</w:t>
      </w:r>
    </w:p>
    <w:p w:rsidR="008C6593" w:rsidRDefault="008C6593"/>
    <w:p w:rsidR="008C6593" w:rsidRDefault="008C6593">
      <w:r>
        <w:t>Die Ihnen erteilte Einzugsermächtigung ist hiermit ab dem Datum der Wirksamkeit meiner Kündigung erloschen.</w:t>
      </w:r>
    </w:p>
    <w:p w:rsidR="00112BB6" w:rsidRDefault="00112BB6"/>
    <w:p w:rsidR="007940D2" w:rsidRDefault="008C6593">
      <w:r>
        <w:t>Mit freundlichen Grüßen</w:t>
      </w:r>
    </w:p>
    <w:p w:rsidR="007940D2" w:rsidRDefault="007940D2"/>
    <w:p w:rsidR="007940D2" w:rsidRDefault="007940D2"/>
    <w:p w:rsidR="007940D2" w:rsidRDefault="00CD37FE">
      <w:r>
        <w:t>Max Mustermann</w:t>
      </w:r>
    </w:p>
    <w:sectPr w:rsidR="007940D2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FA" w:rsidRDefault="00C03DFA" w:rsidP="005D7700">
      <w:r>
        <w:separator/>
      </w:r>
    </w:p>
  </w:endnote>
  <w:endnote w:type="continuationSeparator" w:id="0">
    <w:p w:rsidR="00C03DFA" w:rsidRDefault="00C03DFA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FA" w:rsidRDefault="00C03DFA" w:rsidP="005D7700">
      <w:r>
        <w:separator/>
      </w:r>
    </w:p>
  </w:footnote>
  <w:footnote w:type="continuationSeparator" w:id="0">
    <w:p w:rsidR="00C03DFA" w:rsidRDefault="00C03DFA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E074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CD37FE" w:rsidP="00506DF5">
    <w:pPr>
      <w:pStyle w:val="Kopfzeile"/>
      <w:spacing w:line="240" w:lineRule="auto"/>
      <w:jc w:val="right"/>
    </w:pPr>
    <w:r>
      <w:t>Max Mustermann</w:t>
    </w:r>
  </w:p>
  <w:p w:rsidR="005E2421" w:rsidRDefault="00CD37FE" w:rsidP="00506DF5">
    <w:pPr>
      <w:pStyle w:val="Kopfzeile"/>
      <w:spacing w:line="240" w:lineRule="auto"/>
      <w:jc w:val="right"/>
    </w:pPr>
    <w:r>
      <w:t>Muster</w:t>
    </w:r>
    <w:r w:rsidR="00495C25">
      <w:t xml:space="preserve">str. </w:t>
    </w:r>
    <w:r>
      <w:t>11</w:t>
    </w:r>
  </w:p>
  <w:p w:rsidR="005E2421" w:rsidRDefault="00CD37FE" w:rsidP="00506DF5">
    <w:pPr>
      <w:pStyle w:val="Kopfzeile"/>
      <w:spacing w:line="240" w:lineRule="auto"/>
      <w:jc w:val="right"/>
    </w:pPr>
    <w:r>
      <w:t>12345</w:t>
    </w:r>
    <w:r w:rsidR="00495C25">
      <w:t xml:space="preserve"> </w:t>
    </w:r>
    <w:r>
      <w:t>Musterstadt</w:t>
    </w:r>
  </w:p>
  <w:p w:rsidR="005E2421" w:rsidRDefault="005E2421" w:rsidP="00506DF5">
    <w:pPr>
      <w:pStyle w:val="Kopfzeile"/>
      <w:spacing w:line="240" w:lineRule="auto"/>
      <w:jc w:val="right"/>
    </w:pPr>
    <w:r>
      <w:t xml:space="preserve">Tel. </w:t>
    </w:r>
    <w:r w:rsidR="00CD37FE">
      <w:t>12345678</w:t>
    </w:r>
  </w:p>
  <w:p w:rsidR="005E2421" w:rsidRDefault="005E2421" w:rsidP="00506DF5">
    <w:pPr>
      <w:pStyle w:val="Kopfzeile"/>
      <w:spacing w:line="240" w:lineRule="auto"/>
      <w:jc w:val="right"/>
    </w:pPr>
    <w:r>
      <w:t xml:space="preserve">E-Mail: </w:t>
    </w:r>
    <w:r w:rsidR="00CD37FE">
      <w:t>mustermann@muster</w:t>
    </w:r>
    <w:r w:rsidR="00495C25">
      <w:t>.de</w:t>
    </w:r>
  </w:p>
  <w:p w:rsidR="005E2421" w:rsidRDefault="005D64B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0EEA" wp14:editId="3F29DE88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AD1BC" wp14:editId="055CFA5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95B"/>
    <w:multiLevelType w:val="hybridMultilevel"/>
    <w:tmpl w:val="295E4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959F0"/>
    <w:rsid w:val="000B1769"/>
    <w:rsid w:val="000D6FD6"/>
    <w:rsid w:val="00112BB6"/>
    <w:rsid w:val="001158FB"/>
    <w:rsid w:val="00173495"/>
    <w:rsid w:val="001C46C9"/>
    <w:rsid w:val="001C6989"/>
    <w:rsid w:val="001E074E"/>
    <w:rsid w:val="002A3291"/>
    <w:rsid w:val="002C3066"/>
    <w:rsid w:val="00341C8F"/>
    <w:rsid w:val="00353666"/>
    <w:rsid w:val="00360C89"/>
    <w:rsid w:val="00392511"/>
    <w:rsid w:val="003B0913"/>
    <w:rsid w:val="003C20C1"/>
    <w:rsid w:val="003E7689"/>
    <w:rsid w:val="004102F9"/>
    <w:rsid w:val="004465D4"/>
    <w:rsid w:val="00456881"/>
    <w:rsid w:val="00472551"/>
    <w:rsid w:val="00495C25"/>
    <w:rsid w:val="00506DF5"/>
    <w:rsid w:val="0050776E"/>
    <w:rsid w:val="005471B0"/>
    <w:rsid w:val="005914FD"/>
    <w:rsid w:val="005D64B6"/>
    <w:rsid w:val="005D7700"/>
    <w:rsid w:val="005E2421"/>
    <w:rsid w:val="00613486"/>
    <w:rsid w:val="00633001"/>
    <w:rsid w:val="00687BA1"/>
    <w:rsid w:val="006A1EFD"/>
    <w:rsid w:val="006B31E9"/>
    <w:rsid w:val="007349C4"/>
    <w:rsid w:val="007921C1"/>
    <w:rsid w:val="007940D2"/>
    <w:rsid w:val="007B1799"/>
    <w:rsid w:val="007E001B"/>
    <w:rsid w:val="007F5F1C"/>
    <w:rsid w:val="00803CA8"/>
    <w:rsid w:val="008775E2"/>
    <w:rsid w:val="008B5CCC"/>
    <w:rsid w:val="008C0A40"/>
    <w:rsid w:val="008C6593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B238C3"/>
    <w:rsid w:val="00BA56F5"/>
    <w:rsid w:val="00C03DFA"/>
    <w:rsid w:val="00C11B1D"/>
    <w:rsid w:val="00C269BA"/>
    <w:rsid w:val="00CC547C"/>
    <w:rsid w:val="00CD37FE"/>
    <w:rsid w:val="00D361A8"/>
    <w:rsid w:val="00DD233D"/>
    <w:rsid w:val="00E638DE"/>
    <w:rsid w:val="00EC18EE"/>
    <w:rsid w:val="00EE74E1"/>
    <w:rsid w:val="00EF6D7F"/>
    <w:rsid w:val="00F84631"/>
    <w:rsid w:val="00FB24C8"/>
    <w:rsid w:val="00FC3845"/>
    <w:rsid w:val="00FE3740"/>
    <w:rsid w:val="00FE4573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Samir</cp:lastModifiedBy>
  <cp:revision>4</cp:revision>
  <cp:lastPrinted>2012-04-02T14:36:00Z</cp:lastPrinted>
  <dcterms:created xsi:type="dcterms:W3CDTF">2018-08-05T19:42:00Z</dcterms:created>
  <dcterms:modified xsi:type="dcterms:W3CDTF">2018-08-05T19:44:00Z</dcterms:modified>
</cp:coreProperties>
</file>